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B5F3A" w14:textId="748B770F" w:rsidR="001044F6" w:rsidRDefault="001044F6" w:rsidP="00E727DF">
      <w:pPr>
        <w:pStyle w:val="Datum"/>
      </w:pPr>
    </w:p>
    <w:p w14:paraId="129BEA1F" w14:textId="6F564C51" w:rsidR="001044F6" w:rsidRPr="001044F6" w:rsidRDefault="00E727DF" w:rsidP="001044F6">
      <w:pPr>
        <w:pStyle w:val="Datum"/>
        <w:rPr>
          <w:lang w:val="fr-FR"/>
        </w:rPr>
      </w:pPr>
      <w:r w:rsidRPr="001044F6"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57841B13" wp14:editId="0051181A">
            <wp:simplePos x="0" y="0"/>
            <wp:positionH relativeFrom="column">
              <wp:posOffset>2105273</wp:posOffset>
            </wp:positionH>
            <wp:positionV relativeFrom="paragraph">
              <wp:posOffset>4207924</wp:posOffset>
            </wp:positionV>
            <wp:extent cx="2474677" cy="1855185"/>
            <wp:effectExtent l="133350" t="114300" r="135255" b="164465"/>
            <wp:wrapTight wrapText="bothSides">
              <wp:wrapPolygon edited="0">
                <wp:start x="-998" y="-1331"/>
                <wp:lineTo x="-1164" y="20409"/>
                <wp:lineTo x="-831" y="23293"/>
                <wp:lineTo x="22115" y="23293"/>
                <wp:lineTo x="22614" y="20631"/>
                <wp:lineTo x="22448" y="-1331"/>
                <wp:lineTo x="-998" y="-1331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77" cy="1855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4F6">
        <w:rPr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4B0EE80D" wp14:editId="759A89DB">
            <wp:simplePos x="0" y="0"/>
            <wp:positionH relativeFrom="margin">
              <wp:align>right</wp:align>
            </wp:positionH>
            <wp:positionV relativeFrom="paragraph">
              <wp:posOffset>2539586</wp:posOffset>
            </wp:positionV>
            <wp:extent cx="1627451" cy="2169995"/>
            <wp:effectExtent l="133350" t="114300" r="144780" b="154305"/>
            <wp:wrapTight wrapText="bothSides">
              <wp:wrapPolygon edited="0">
                <wp:start x="-1265" y="-1138"/>
                <wp:lineTo x="-1770" y="-759"/>
                <wp:lineTo x="-1518" y="22946"/>
                <wp:lineTo x="22763" y="22946"/>
                <wp:lineTo x="23269" y="20481"/>
                <wp:lineTo x="23269" y="2276"/>
                <wp:lineTo x="22511" y="-569"/>
                <wp:lineTo x="22511" y="-1138"/>
                <wp:lineTo x="-1265" y="-1138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51" cy="2169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4F6"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50BDEB2B" wp14:editId="3D8177DD">
            <wp:simplePos x="0" y="0"/>
            <wp:positionH relativeFrom="margin">
              <wp:posOffset>3536315</wp:posOffset>
            </wp:positionH>
            <wp:positionV relativeFrom="paragraph">
              <wp:posOffset>391160</wp:posOffset>
            </wp:positionV>
            <wp:extent cx="2402840" cy="1801495"/>
            <wp:effectExtent l="133350" t="114300" r="149860" b="160655"/>
            <wp:wrapTight wrapText="bothSides">
              <wp:wrapPolygon edited="0">
                <wp:start x="-1027" y="-1370"/>
                <wp:lineTo x="-1199" y="21471"/>
                <wp:lineTo x="-685" y="23298"/>
                <wp:lineTo x="21920" y="23298"/>
                <wp:lineTo x="22091" y="22841"/>
                <wp:lineTo x="22776" y="21242"/>
                <wp:lineTo x="22776" y="2741"/>
                <wp:lineTo x="22433" y="-1370"/>
                <wp:lineTo x="-1027" y="-137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801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4F6" w:rsidRPr="001044F6">
        <w:rPr>
          <w:lang w:val="fr-FR"/>
        </w:rPr>
        <w:t>Chère Madame Gritt</w:t>
      </w:r>
      <w:r w:rsidR="001044F6">
        <w:rPr>
          <w:lang w:val="fr-FR"/>
        </w:rPr>
        <w:t>,</w:t>
      </w:r>
    </w:p>
    <w:p w14:paraId="23F4D1A7" w14:textId="07F8B9E6" w:rsidR="00FD6E35" w:rsidRPr="00FD6E35" w:rsidRDefault="001044F6" w:rsidP="0086178F">
      <w:pPr>
        <w:pStyle w:val="Datum"/>
        <w:spacing w:line="240" w:lineRule="auto"/>
        <w:rPr>
          <w:lang w:val="fr-FR"/>
        </w:rPr>
      </w:pPr>
      <w:r w:rsidRPr="001044F6">
        <w:rPr>
          <w:lang w:val="fr-FR"/>
        </w:rPr>
        <w:t>Je voulais vous remercier encore une fois pou</w:t>
      </w:r>
      <w:r>
        <w:rPr>
          <w:lang w:val="fr-FR"/>
        </w:rPr>
        <w:t xml:space="preserve">r </w:t>
      </w:r>
      <w:r w:rsidRPr="001044F6">
        <w:rPr>
          <w:lang w:val="fr-FR"/>
        </w:rPr>
        <w:t>la super recette</w:t>
      </w:r>
      <w:r>
        <w:rPr>
          <w:lang w:val="fr-FR"/>
        </w:rPr>
        <w:t xml:space="preserve">. </w:t>
      </w:r>
      <w:r w:rsidR="0086178F" w:rsidRPr="0086178F">
        <w:rPr>
          <w:lang w:val="fr-FR"/>
        </w:rPr>
        <w:t>Malheureusement, le premier jour, j'ai brûlé le caramel</w:t>
      </w:r>
      <w:r w:rsidR="00D00D03">
        <w:rPr>
          <w:lang w:val="fr-FR"/>
        </w:rPr>
        <w:t>,</w:t>
      </w:r>
      <w:r w:rsidR="00262C4C">
        <w:rPr>
          <w:lang w:val="fr-FR"/>
        </w:rPr>
        <w:t xml:space="preserve"> </w:t>
      </w:r>
      <w:r w:rsidR="00262C4C" w:rsidRPr="00262C4C">
        <w:rPr>
          <w:lang w:val="fr-FR"/>
        </w:rPr>
        <w:t>comme vous pouvez le voir sur la photo</w:t>
      </w:r>
      <w:r w:rsidR="00262C4C">
        <w:rPr>
          <w:lang w:val="fr-FR"/>
        </w:rPr>
        <w:t>.</w:t>
      </w:r>
      <w:r w:rsidR="00D00D03">
        <w:rPr>
          <w:lang w:val="fr-FR"/>
        </w:rPr>
        <w:t xml:space="preserve"> </w:t>
      </w:r>
      <w:r w:rsidR="00262C4C">
        <w:rPr>
          <w:lang w:val="fr-FR"/>
        </w:rPr>
        <w:t>M</w:t>
      </w:r>
      <w:r w:rsidR="00AF072A" w:rsidRPr="00AF072A">
        <w:rPr>
          <w:lang w:val="fr-FR"/>
        </w:rPr>
        <w:t xml:space="preserve">ais à la deuxième tentative, il est devenu </w:t>
      </w:r>
      <w:r w:rsidR="00262C4C" w:rsidRPr="00AF072A">
        <w:rPr>
          <w:lang w:val="fr-FR"/>
        </w:rPr>
        <w:t>parfait</w:t>
      </w:r>
      <w:r w:rsidR="00262C4C">
        <w:rPr>
          <w:lang w:val="fr-FR"/>
        </w:rPr>
        <w:t>.</w:t>
      </w:r>
      <w:r w:rsidR="00262C4C" w:rsidRPr="001044F6">
        <w:rPr>
          <w:lang w:val="fr-FR"/>
        </w:rPr>
        <w:t xml:space="preserve"> Nous</w:t>
      </w:r>
      <w:r w:rsidRPr="001044F6">
        <w:rPr>
          <w:lang w:val="fr-FR"/>
        </w:rPr>
        <w:t xml:space="preserve"> avons mangé le gâteau à Pâques et il était délicieux</w:t>
      </w:r>
      <w:r>
        <w:rPr>
          <w:lang w:val="fr-FR"/>
        </w:rPr>
        <w:t>.</w:t>
      </w:r>
      <w:r w:rsidR="00CF3FE0">
        <w:rPr>
          <w:lang w:val="fr-FR"/>
        </w:rPr>
        <w:t xml:space="preserve"> </w:t>
      </w:r>
      <w:r w:rsidR="00CF3FE0" w:rsidRPr="00CF3FE0">
        <w:rPr>
          <w:lang w:val="fr-FR"/>
        </w:rPr>
        <w:t>Profitez du reste de vos vacances</w:t>
      </w:r>
      <w:r w:rsidR="00CF3FE0">
        <w:rPr>
          <w:lang w:val="fr-FR"/>
        </w:rPr>
        <w:t>.</w:t>
      </w:r>
    </w:p>
    <w:p w14:paraId="48CCFF45" w14:textId="6C005E28" w:rsidR="001044F6" w:rsidRPr="007266D1" w:rsidRDefault="00326C4E" w:rsidP="001044F6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1312" behindDoc="1" locked="0" layoutInCell="1" allowOverlap="1" wp14:anchorId="602ABE5D" wp14:editId="721D83F6">
            <wp:simplePos x="0" y="0"/>
            <wp:positionH relativeFrom="margin">
              <wp:posOffset>222637</wp:posOffset>
            </wp:positionH>
            <wp:positionV relativeFrom="paragraph">
              <wp:posOffset>796787</wp:posOffset>
            </wp:positionV>
            <wp:extent cx="2274073" cy="1705555"/>
            <wp:effectExtent l="133350" t="114300" r="126365" b="1619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73" cy="1705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6D1" w:rsidRPr="007266D1">
        <w:rPr>
          <w:lang w:val="fr-FR"/>
        </w:rPr>
        <w:t>Cordialement</w:t>
      </w:r>
      <w:r w:rsidR="00CF3FE0">
        <w:rPr>
          <w:lang w:val="fr-FR"/>
        </w:rPr>
        <w:t xml:space="preserve"> Jonas Leidl </w:t>
      </w:r>
    </w:p>
    <w:sectPr w:rsidR="001044F6" w:rsidRPr="007266D1" w:rsidSect="00F17D71">
      <w:head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0CF38" w14:textId="77777777" w:rsidR="00B52FDC" w:rsidRDefault="00B52FDC">
      <w:pPr>
        <w:spacing w:after="0" w:line="240" w:lineRule="auto"/>
      </w:pPr>
      <w:r>
        <w:separator/>
      </w:r>
    </w:p>
    <w:p w14:paraId="533A6365" w14:textId="77777777" w:rsidR="00B52FDC" w:rsidRDefault="00B52FDC"/>
  </w:endnote>
  <w:endnote w:type="continuationSeparator" w:id="0">
    <w:p w14:paraId="6EBC01E4" w14:textId="77777777" w:rsidR="00B52FDC" w:rsidRDefault="00B52FDC">
      <w:pPr>
        <w:spacing w:after="0" w:line="240" w:lineRule="auto"/>
      </w:pPr>
      <w:r>
        <w:continuationSeparator/>
      </w:r>
    </w:p>
    <w:p w14:paraId="3DA18436" w14:textId="77777777" w:rsidR="00B52FDC" w:rsidRDefault="00B52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67221" w14:textId="77777777" w:rsidR="00752FC4" w:rsidRDefault="00752FC4" w:rsidP="00752FC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B58F2" w14:textId="77777777" w:rsidR="00B52FDC" w:rsidRDefault="00B52FDC">
      <w:pPr>
        <w:spacing w:after="0" w:line="240" w:lineRule="auto"/>
      </w:pPr>
      <w:r>
        <w:separator/>
      </w:r>
    </w:p>
    <w:p w14:paraId="1DD00BB7" w14:textId="77777777" w:rsidR="00B52FDC" w:rsidRDefault="00B52FDC"/>
  </w:footnote>
  <w:footnote w:type="continuationSeparator" w:id="0">
    <w:p w14:paraId="2568B110" w14:textId="77777777" w:rsidR="00B52FDC" w:rsidRDefault="00B52FDC">
      <w:pPr>
        <w:spacing w:after="0" w:line="240" w:lineRule="auto"/>
      </w:pPr>
      <w:r>
        <w:continuationSeparator/>
      </w:r>
    </w:p>
    <w:p w14:paraId="3C5D7533" w14:textId="77777777" w:rsidR="00B52FDC" w:rsidRDefault="00B52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906B" w14:textId="77777777" w:rsidR="001B4EEF" w:rsidRPr="004E63AD" w:rsidRDefault="00D56B94" w:rsidP="004E63AD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E7BB25E" wp14:editId="7A76AA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61575"/>
              <wp:effectExtent l="0" t="0" r="0" b="0"/>
              <wp:wrapNone/>
              <wp:docPr id="12" name="Gruppe 12" descr="decorative ele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61575"/>
                        <a:chOff x="0" y="0"/>
                        <a:chExt cx="7772400" cy="10061575"/>
                      </a:xfrm>
                    </wpg:grpSpPr>
                    <wps:wsp>
                      <wps:cNvPr id="9" name="Freihandform: Form 4"/>
                      <wps:cNvSpPr>
                        <a:spLocks/>
                      </wps:cNvSpPr>
                      <wps:spPr bwMode="auto">
                        <a:xfrm>
                          <a:off x="0" y="7658100"/>
                          <a:ext cx="6423660" cy="2396490"/>
                        </a:xfrm>
                        <a:custGeom>
                          <a:avLst/>
                          <a:gdLst>
                            <a:gd name="connsiteX0" fmla="*/ 1173985 w 6251208"/>
                            <a:gd name="connsiteY0" fmla="*/ 598 h 2160448"/>
                            <a:gd name="connsiteX1" fmla="*/ 2204643 w 6251208"/>
                            <a:gd name="connsiteY1" fmla="*/ 482700 h 2160448"/>
                            <a:gd name="connsiteX2" fmla="*/ 3102342 w 6251208"/>
                            <a:gd name="connsiteY2" fmla="*/ 722298 h 2160448"/>
                            <a:gd name="connsiteX3" fmla="*/ 3247558 w 6251208"/>
                            <a:gd name="connsiteY3" fmla="*/ 674379 h 2160448"/>
                            <a:gd name="connsiteX4" fmla="*/ 4211264 w 6251208"/>
                            <a:gd name="connsiteY4" fmla="*/ 1057737 h 2160448"/>
                            <a:gd name="connsiteX5" fmla="*/ 4990150 w 6251208"/>
                            <a:gd name="connsiteY5" fmla="*/ 1479431 h 2160448"/>
                            <a:gd name="connsiteX6" fmla="*/ 5293784 w 6251208"/>
                            <a:gd name="connsiteY6" fmla="*/ 1450680 h 2160448"/>
                            <a:gd name="connsiteX7" fmla="*/ 6019864 w 6251208"/>
                            <a:gd name="connsiteY7" fmla="*/ 1757366 h 2160448"/>
                            <a:gd name="connsiteX8" fmla="*/ 6237739 w 6251208"/>
                            <a:gd name="connsiteY8" fmla="*/ 2136981 h 2160448"/>
                            <a:gd name="connsiteX9" fmla="*/ 6251208 w 6251208"/>
                            <a:gd name="connsiteY9" fmla="*/ 2160448 h 2160448"/>
                            <a:gd name="connsiteX10" fmla="*/ 0 w 6251208"/>
                            <a:gd name="connsiteY10" fmla="*/ 2160448 h 2160448"/>
                            <a:gd name="connsiteX11" fmla="*/ 0 w 6251208"/>
                            <a:gd name="connsiteY11" fmla="*/ 300604 h 2160448"/>
                            <a:gd name="connsiteX12" fmla="*/ 607267 w 6251208"/>
                            <a:gd name="connsiteY12" fmla="*/ 89757 h 2160448"/>
                            <a:gd name="connsiteX13" fmla="*/ 1173985 w 6251208"/>
                            <a:gd name="connsiteY13" fmla="*/ 598 h 2160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51208" h="2160448">
                              <a:moveTo>
                                <a:pt x="1173985" y="598"/>
                              </a:moveTo>
                              <a:cubicBezTo>
                                <a:pt x="1593715" y="12000"/>
                                <a:pt x="1995895" y="186197"/>
                                <a:pt x="2204643" y="482700"/>
                              </a:cubicBezTo>
                              <a:cubicBezTo>
                                <a:pt x="2363060" y="722298"/>
                                <a:pt x="2759104" y="827722"/>
                                <a:pt x="3102342" y="722298"/>
                              </a:cubicBezTo>
                              <a:cubicBezTo>
                                <a:pt x="3247558" y="674379"/>
                                <a:pt x="3247558" y="674379"/>
                                <a:pt x="3247558" y="674379"/>
                              </a:cubicBezTo>
                              <a:cubicBezTo>
                                <a:pt x="3656803" y="549787"/>
                                <a:pt x="4132055" y="741466"/>
                                <a:pt x="4211264" y="1057737"/>
                              </a:cubicBezTo>
                              <a:cubicBezTo>
                                <a:pt x="4277272" y="1326088"/>
                                <a:pt x="4607308" y="1517767"/>
                                <a:pt x="4990150" y="1479431"/>
                              </a:cubicBezTo>
                              <a:cubicBezTo>
                                <a:pt x="5293784" y="1450680"/>
                                <a:pt x="5293784" y="1450680"/>
                                <a:pt x="5293784" y="1450680"/>
                              </a:cubicBezTo>
                              <a:cubicBezTo>
                                <a:pt x="5597417" y="1421928"/>
                                <a:pt x="5901050" y="1556103"/>
                                <a:pt x="6019864" y="1757366"/>
                              </a:cubicBezTo>
                              <a:cubicBezTo>
                                <a:pt x="6102373" y="1901126"/>
                                <a:pt x="6174569" y="2026915"/>
                                <a:pt x="6237739" y="2136981"/>
                              </a:cubicBezTo>
                              <a:lnTo>
                                <a:pt x="6251208" y="2160448"/>
                              </a:lnTo>
                              <a:lnTo>
                                <a:pt x="0" y="2160448"/>
                              </a:lnTo>
                              <a:lnTo>
                                <a:pt x="0" y="300604"/>
                              </a:lnTo>
                              <a:cubicBezTo>
                                <a:pt x="607267" y="89757"/>
                                <a:pt x="607267" y="89757"/>
                                <a:pt x="607267" y="89757"/>
                              </a:cubicBezTo>
                              <a:cubicBezTo>
                                <a:pt x="788787" y="23868"/>
                                <a:pt x="983199" y="-4585"/>
                                <a:pt x="1173985" y="5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ihandform: Form 4">
                        <a:extLst>
                          <a:ext uri="{FF2B5EF4-FFF2-40B4-BE49-F238E27FC236}">
                            <a16:creationId xmlns:a16="http://schemas.microsoft.com/office/drawing/2014/main" id="{C3EB9734-3C10-4C7B-AD18-95F24EB8F7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7894320"/>
                          <a:ext cx="6251208" cy="2160448"/>
                        </a:xfrm>
                        <a:custGeom>
                          <a:avLst/>
                          <a:gdLst>
                            <a:gd name="connsiteX0" fmla="*/ 1173985 w 6251208"/>
                            <a:gd name="connsiteY0" fmla="*/ 598 h 2160448"/>
                            <a:gd name="connsiteX1" fmla="*/ 2204643 w 6251208"/>
                            <a:gd name="connsiteY1" fmla="*/ 482700 h 2160448"/>
                            <a:gd name="connsiteX2" fmla="*/ 3102342 w 6251208"/>
                            <a:gd name="connsiteY2" fmla="*/ 722298 h 2160448"/>
                            <a:gd name="connsiteX3" fmla="*/ 3247558 w 6251208"/>
                            <a:gd name="connsiteY3" fmla="*/ 674379 h 2160448"/>
                            <a:gd name="connsiteX4" fmla="*/ 4211264 w 6251208"/>
                            <a:gd name="connsiteY4" fmla="*/ 1057737 h 2160448"/>
                            <a:gd name="connsiteX5" fmla="*/ 4990150 w 6251208"/>
                            <a:gd name="connsiteY5" fmla="*/ 1479431 h 2160448"/>
                            <a:gd name="connsiteX6" fmla="*/ 5293784 w 6251208"/>
                            <a:gd name="connsiteY6" fmla="*/ 1450680 h 2160448"/>
                            <a:gd name="connsiteX7" fmla="*/ 6019864 w 6251208"/>
                            <a:gd name="connsiteY7" fmla="*/ 1757366 h 2160448"/>
                            <a:gd name="connsiteX8" fmla="*/ 6237739 w 6251208"/>
                            <a:gd name="connsiteY8" fmla="*/ 2136981 h 2160448"/>
                            <a:gd name="connsiteX9" fmla="*/ 6251208 w 6251208"/>
                            <a:gd name="connsiteY9" fmla="*/ 2160448 h 2160448"/>
                            <a:gd name="connsiteX10" fmla="*/ 0 w 6251208"/>
                            <a:gd name="connsiteY10" fmla="*/ 2160448 h 2160448"/>
                            <a:gd name="connsiteX11" fmla="*/ 0 w 6251208"/>
                            <a:gd name="connsiteY11" fmla="*/ 300604 h 2160448"/>
                            <a:gd name="connsiteX12" fmla="*/ 607267 w 6251208"/>
                            <a:gd name="connsiteY12" fmla="*/ 89757 h 2160448"/>
                            <a:gd name="connsiteX13" fmla="*/ 1173985 w 6251208"/>
                            <a:gd name="connsiteY13" fmla="*/ 598 h 2160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51208" h="2160448">
                              <a:moveTo>
                                <a:pt x="1173985" y="598"/>
                              </a:moveTo>
                              <a:cubicBezTo>
                                <a:pt x="1593715" y="12000"/>
                                <a:pt x="1995895" y="186197"/>
                                <a:pt x="2204643" y="482700"/>
                              </a:cubicBezTo>
                              <a:cubicBezTo>
                                <a:pt x="2363060" y="722298"/>
                                <a:pt x="2759104" y="827722"/>
                                <a:pt x="3102342" y="722298"/>
                              </a:cubicBezTo>
                              <a:cubicBezTo>
                                <a:pt x="3247558" y="674379"/>
                                <a:pt x="3247558" y="674379"/>
                                <a:pt x="3247558" y="674379"/>
                              </a:cubicBezTo>
                              <a:cubicBezTo>
                                <a:pt x="3656803" y="549787"/>
                                <a:pt x="4132055" y="741466"/>
                                <a:pt x="4211264" y="1057737"/>
                              </a:cubicBezTo>
                              <a:cubicBezTo>
                                <a:pt x="4277272" y="1326088"/>
                                <a:pt x="4607308" y="1517767"/>
                                <a:pt x="4990150" y="1479431"/>
                              </a:cubicBezTo>
                              <a:cubicBezTo>
                                <a:pt x="5293784" y="1450680"/>
                                <a:pt x="5293784" y="1450680"/>
                                <a:pt x="5293784" y="1450680"/>
                              </a:cubicBezTo>
                              <a:cubicBezTo>
                                <a:pt x="5597417" y="1421928"/>
                                <a:pt x="5901050" y="1556103"/>
                                <a:pt x="6019864" y="1757366"/>
                              </a:cubicBezTo>
                              <a:cubicBezTo>
                                <a:pt x="6102373" y="1901126"/>
                                <a:pt x="6174569" y="2026915"/>
                                <a:pt x="6237739" y="2136981"/>
                              </a:cubicBezTo>
                              <a:lnTo>
                                <a:pt x="6251208" y="2160448"/>
                              </a:lnTo>
                              <a:lnTo>
                                <a:pt x="0" y="2160448"/>
                              </a:lnTo>
                              <a:lnTo>
                                <a:pt x="0" y="300604"/>
                              </a:lnTo>
                              <a:cubicBezTo>
                                <a:pt x="607267" y="89757"/>
                                <a:pt x="607267" y="89757"/>
                                <a:pt x="607267" y="89757"/>
                              </a:cubicBezTo>
                              <a:cubicBezTo>
                                <a:pt x="788787" y="23868"/>
                                <a:pt x="983199" y="-4585"/>
                                <a:pt x="1173985" y="5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ihandform: Form 5"/>
                      <wps:cNvSpPr>
                        <a:spLocks/>
                      </wps:cNvSpPr>
                      <wps:spPr bwMode="auto">
                        <a:xfrm>
                          <a:off x="1653540" y="7627620"/>
                          <a:ext cx="6118860" cy="2433955"/>
                        </a:xfrm>
                        <a:custGeom>
                          <a:avLst/>
                          <a:gdLst>
                            <a:gd name="connsiteX0" fmla="*/ 5070508 w 5958975"/>
                            <a:gd name="connsiteY0" fmla="*/ 187 h 2175217"/>
                            <a:gd name="connsiteX1" fmla="*/ 5559729 w 5958975"/>
                            <a:gd name="connsiteY1" fmla="*/ 56662 h 2175217"/>
                            <a:gd name="connsiteX2" fmla="*/ 5958975 w 5958975"/>
                            <a:gd name="connsiteY2" fmla="*/ 162121 h 2175217"/>
                            <a:gd name="connsiteX3" fmla="*/ 5958975 w 5958975"/>
                            <a:gd name="connsiteY3" fmla="*/ 2175217 h 2175217"/>
                            <a:gd name="connsiteX4" fmla="*/ 0 w 5958975"/>
                            <a:gd name="connsiteY4" fmla="*/ 2175217 h 2175217"/>
                            <a:gd name="connsiteX5" fmla="*/ 32739 w 5958975"/>
                            <a:gd name="connsiteY5" fmla="*/ 2137811 h 2175217"/>
                            <a:gd name="connsiteX6" fmla="*/ 645924 w 5958975"/>
                            <a:gd name="connsiteY6" fmla="*/ 1437217 h 2175217"/>
                            <a:gd name="connsiteX7" fmla="*/ 2212199 w 5958975"/>
                            <a:gd name="connsiteY7" fmla="*/ 1111252 h 2175217"/>
                            <a:gd name="connsiteX8" fmla="*/ 3855253 w 5958975"/>
                            <a:gd name="connsiteY8" fmla="*/ 679829 h 2175217"/>
                            <a:gd name="connsiteX9" fmla="*/ 3962742 w 5958975"/>
                            <a:gd name="connsiteY9" fmla="*/ 497672 h 2175217"/>
                            <a:gd name="connsiteX10" fmla="*/ 5070508 w 5958975"/>
                            <a:gd name="connsiteY10" fmla="*/ 187 h 217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958975" h="2175217">
                              <a:moveTo>
                                <a:pt x="5070508" y="187"/>
                              </a:moveTo>
                              <a:cubicBezTo>
                                <a:pt x="5232462" y="-2060"/>
                                <a:pt x="5398495" y="15916"/>
                                <a:pt x="5559729" y="56662"/>
                              </a:cubicBezTo>
                              <a:cubicBezTo>
                                <a:pt x="5559729" y="56662"/>
                                <a:pt x="5559729" y="56662"/>
                                <a:pt x="5958975" y="162121"/>
                              </a:cubicBezTo>
                              <a:lnTo>
                                <a:pt x="5958975" y="2175217"/>
                              </a:lnTo>
                              <a:lnTo>
                                <a:pt x="0" y="2175217"/>
                              </a:lnTo>
                              <a:lnTo>
                                <a:pt x="32739" y="2137811"/>
                              </a:lnTo>
                              <a:cubicBezTo>
                                <a:pt x="203550" y="1942651"/>
                                <a:pt x="405992" y="1711351"/>
                                <a:pt x="645924" y="1437217"/>
                              </a:cubicBezTo>
                              <a:cubicBezTo>
                                <a:pt x="937681" y="1092078"/>
                                <a:pt x="1628685" y="948270"/>
                                <a:pt x="2212199" y="1111252"/>
                              </a:cubicBezTo>
                              <a:cubicBezTo>
                                <a:pt x="2857136" y="1293409"/>
                                <a:pt x="3609562" y="1092078"/>
                                <a:pt x="3855253" y="679829"/>
                              </a:cubicBezTo>
                              <a:cubicBezTo>
                                <a:pt x="3855253" y="679829"/>
                                <a:pt x="3855253" y="679829"/>
                                <a:pt x="3962742" y="497672"/>
                              </a:cubicBezTo>
                              <a:cubicBezTo>
                                <a:pt x="4135493" y="195676"/>
                                <a:pt x="4584646" y="6928"/>
                                <a:pt x="5070508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ihandform: 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970020" cy="1600200"/>
                        </a:xfrm>
                        <a:custGeom>
                          <a:avLst/>
                          <a:gdLst>
                            <a:gd name="connsiteX0" fmla="*/ 0 w 3589746"/>
                            <a:gd name="connsiteY0" fmla="*/ 0 h 1345708"/>
                            <a:gd name="connsiteX1" fmla="*/ 3589746 w 3589746"/>
                            <a:gd name="connsiteY1" fmla="*/ 0 h 1345708"/>
                            <a:gd name="connsiteX2" fmla="*/ 3455255 w 3589746"/>
                            <a:gd name="connsiteY2" fmla="*/ 28500 h 1345708"/>
                            <a:gd name="connsiteX3" fmla="*/ 2624535 w 3589746"/>
                            <a:gd name="connsiteY3" fmla="*/ 544573 h 1345708"/>
                            <a:gd name="connsiteX4" fmla="*/ 2486402 w 3589746"/>
                            <a:gd name="connsiteY4" fmla="*/ 762345 h 1345708"/>
                            <a:gd name="connsiteX5" fmla="*/ 506489 w 3589746"/>
                            <a:gd name="connsiteY5" fmla="*/ 1279552 h 1345708"/>
                            <a:gd name="connsiteX6" fmla="*/ 0 w 3589746"/>
                            <a:gd name="connsiteY6" fmla="*/ 1161592 h 1345708"/>
                            <a:gd name="connsiteX7" fmla="*/ 0 w 3589746"/>
                            <a:gd name="connsiteY7" fmla="*/ 0 h 1345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89746" h="1345708">
                              <a:moveTo>
                                <a:pt x="0" y="0"/>
                              </a:moveTo>
                              <a:lnTo>
                                <a:pt x="3589746" y="0"/>
                              </a:lnTo>
                              <a:lnTo>
                                <a:pt x="3455255" y="28500"/>
                              </a:lnTo>
                              <a:cubicBezTo>
                                <a:pt x="3081143" y="120372"/>
                                <a:pt x="2770343" y="299580"/>
                                <a:pt x="2624535" y="544573"/>
                              </a:cubicBezTo>
                              <a:cubicBezTo>
                                <a:pt x="2624535" y="544573"/>
                                <a:pt x="2624535" y="544573"/>
                                <a:pt x="2486402" y="762345"/>
                              </a:cubicBezTo>
                              <a:cubicBezTo>
                                <a:pt x="2194787" y="1234183"/>
                                <a:pt x="1304594" y="1470102"/>
                                <a:pt x="506489" y="1279552"/>
                              </a:cubicBezTo>
                              <a:cubicBezTo>
                                <a:pt x="506489" y="1279552"/>
                                <a:pt x="506489" y="1279552"/>
                                <a:pt x="0" y="1161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ihandform: Form 3">
                        <a:extLst>
                          <a:ext uri="{FF2B5EF4-FFF2-40B4-BE49-F238E27FC236}">
                            <a16:creationId xmlns:a16="http://schemas.microsoft.com/office/drawing/2014/main" id="{D99D504B-609A-4FC2-B752-1A2D3565C2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620" y="0"/>
                          <a:ext cx="3589746" cy="1345708"/>
                        </a:xfrm>
                        <a:custGeom>
                          <a:avLst/>
                          <a:gdLst>
                            <a:gd name="connsiteX0" fmla="*/ 0 w 3589746"/>
                            <a:gd name="connsiteY0" fmla="*/ 0 h 1345708"/>
                            <a:gd name="connsiteX1" fmla="*/ 3589746 w 3589746"/>
                            <a:gd name="connsiteY1" fmla="*/ 0 h 1345708"/>
                            <a:gd name="connsiteX2" fmla="*/ 3455255 w 3589746"/>
                            <a:gd name="connsiteY2" fmla="*/ 28500 h 1345708"/>
                            <a:gd name="connsiteX3" fmla="*/ 2624535 w 3589746"/>
                            <a:gd name="connsiteY3" fmla="*/ 544573 h 1345708"/>
                            <a:gd name="connsiteX4" fmla="*/ 2486402 w 3589746"/>
                            <a:gd name="connsiteY4" fmla="*/ 762345 h 1345708"/>
                            <a:gd name="connsiteX5" fmla="*/ 506489 w 3589746"/>
                            <a:gd name="connsiteY5" fmla="*/ 1279552 h 1345708"/>
                            <a:gd name="connsiteX6" fmla="*/ 0 w 3589746"/>
                            <a:gd name="connsiteY6" fmla="*/ 1161592 h 1345708"/>
                            <a:gd name="connsiteX7" fmla="*/ 0 w 3589746"/>
                            <a:gd name="connsiteY7" fmla="*/ 0 h 1345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89746" h="1345708">
                              <a:moveTo>
                                <a:pt x="0" y="0"/>
                              </a:moveTo>
                              <a:lnTo>
                                <a:pt x="3589746" y="0"/>
                              </a:lnTo>
                              <a:lnTo>
                                <a:pt x="3455255" y="28500"/>
                              </a:lnTo>
                              <a:cubicBezTo>
                                <a:pt x="3081143" y="120372"/>
                                <a:pt x="2770343" y="299580"/>
                                <a:pt x="2624535" y="544573"/>
                              </a:cubicBezTo>
                              <a:cubicBezTo>
                                <a:pt x="2624535" y="544573"/>
                                <a:pt x="2624535" y="544573"/>
                                <a:pt x="2486402" y="762345"/>
                              </a:cubicBezTo>
                              <a:cubicBezTo>
                                <a:pt x="2194787" y="1234183"/>
                                <a:pt x="1304594" y="1470102"/>
                                <a:pt x="506489" y="1279552"/>
                              </a:cubicBezTo>
                              <a:cubicBezTo>
                                <a:pt x="506489" y="1279552"/>
                                <a:pt x="506489" y="1279552"/>
                                <a:pt x="0" y="1161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ihandform: Form 5">
                        <a:extLst>
                          <a:ext uri="{FF2B5EF4-FFF2-40B4-BE49-F238E27FC236}">
                            <a16:creationId xmlns:a16="http://schemas.microsoft.com/office/drawing/2014/main" id="{6386F3A9-0A67-4D5E-AF52-3A5F18A9E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13560" y="7886700"/>
                          <a:ext cx="5958840" cy="2174875"/>
                        </a:xfrm>
                        <a:custGeom>
                          <a:avLst/>
                          <a:gdLst>
                            <a:gd name="connsiteX0" fmla="*/ 5070508 w 5958975"/>
                            <a:gd name="connsiteY0" fmla="*/ 187 h 2175217"/>
                            <a:gd name="connsiteX1" fmla="*/ 5559729 w 5958975"/>
                            <a:gd name="connsiteY1" fmla="*/ 56662 h 2175217"/>
                            <a:gd name="connsiteX2" fmla="*/ 5958975 w 5958975"/>
                            <a:gd name="connsiteY2" fmla="*/ 162121 h 2175217"/>
                            <a:gd name="connsiteX3" fmla="*/ 5958975 w 5958975"/>
                            <a:gd name="connsiteY3" fmla="*/ 2175217 h 2175217"/>
                            <a:gd name="connsiteX4" fmla="*/ 0 w 5958975"/>
                            <a:gd name="connsiteY4" fmla="*/ 2175217 h 2175217"/>
                            <a:gd name="connsiteX5" fmla="*/ 32739 w 5958975"/>
                            <a:gd name="connsiteY5" fmla="*/ 2137811 h 2175217"/>
                            <a:gd name="connsiteX6" fmla="*/ 645924 w 5958975"/>
                            <a:gd name="connsiteY6" fmla="*/ 1437217 h 2175217"/>
                            <a:gd name="connsiteX7" fmla="*/ 2212199 w 5958975"/>
                            <a:gd name="connsiteY7" fmla="*/ 1111252 h 2175217"/>
                            <a:gd name="connsiteX8" fmla="*/ 3855253 w 5958975"/>
                            <a:gd name="connsiteY8" fmla="*/ 679829 h 2175217"/>
                            <a:gd name="connsiteX9" fmla="*/ 3962742 w 5958975"/>
                            <a:gd name="connsiteY9" fmla="*/ 497672 h 2175217"/>
                            <a:gd name="connsiteX10" fmla="*/ 5070508 w 5958975"/>
                            <a:gd name="connsiteY10" fmla="*/ 187 h 2175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958975" h="2175217">
                              <a:moveTo>
                                <a:pt x="5070508" y="187"/>
                              </a:moveTo>
                              <a:cubicBezTo>
                                <a:pt x="5232462" y="-2060"/>
                                <a:pt x="5398495" y="15916"/>
                                <a:pt x="5559729" y="56662"/>
                              </a:cubicBezTo>
                              <a:cubicBezTo>
                                <a:pt x="5559729" y="56662"/>
                                <a:pt x="5559729" y="56662"/>
                                <a:pt x="5958975" y="162121"/>
                              </a:cubicBezTo>
                              <a:lnTo>
                                <a:pt x="5958975" y="2175217"/>
                              </a:lnTo>
                              <a:lnTo>
                                <a:pt x="0" y="2175217"/>
                              </a:lnTo>
                              <a:lnTo>
                                <a:pt x="32739" y="2137811"/>
                              </a:lnTo>
                              <a:cubicBezTo>
                                <a:pt x="203550" y="1942651"/>
                                <a:pt x="405992" y="1711351"/>
                                <a:pt x="645924" y="1437217"/>
                              </a:cubicBezTo>
                              <a:cubicBezTo>
                                <a:pt x="937681" y="1092078"/>
                                <a:pt x="1628685" y="948270"/>
                                <a:pt x="2212199" y="1111252"/>
                              </a:cubicBezTo>
                              <a:cubicBezTo>
                                <a:pt x="2857136" y="1293409"/>
                                <a:pt x="3609562" y="1092078"/>
                                <a:pt x="3855253" y="679829"/>
                              </a:cubicBezTo>
                              <a:cubicBezTo>
                                <a:pt x="3855253" y="679829"/>
                                <a:pt x="3855253" y="679829"/>
                                <a:pt x="3962742" y="497672"/>
                              </a:cubicBezTo>
                              <a:cubicBezTo>
                                <a:pt x="4135493" y="195676"/>
                                <a:pt x="4584646" y="6928"/>
                                <a:pt x="5070508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reihandform: Form 6"/>
                      <wps:cNvSpPr>
                        <a:spLocks/>
                      </wps:cNvSpPr>
                      <wps:spPr bwMode="auto">
                        <a:xfrm>
                          <a:off x="0" y="8359140"/>
                          <a:ext cx="6522720" cy="1615440"/>
                        </a:xfrm>
                        <a:custGeom>
                          <a:avLst/>
                          <a:gdLst>
                            <a:gd name="connsiteX0" fmla="*/ 744434 w 6454325"/>
                            <a:gd name="connsiteY0" fmla="*/ 213 h 1454138"/>
                            <a:gd name="connsiteX1" fmla="*/ 2150775 w 6454325"/>
                            <a:gd name="connsiteY1" fmla="*/ 538907 h 1454138"/>
                            <a:gd name="connsiteX2" fmla="*/ 3041810 w 6454325"/>
                            <a:gd name="connsiteY2" fmla="*/ 749894 h 1454138"/>
                            <a:gd name="connsiteX3" fmla="*/ 3180074 w 6454325"/>
                            <a:gd name="connsiteY3" fmla="*/ 721123 h 1454138"/>
                            <a:gd name="connsiteX4" fmla="*/ 4101834 w 6454325"/>
                            <a:gd name="connsiteY4" fmla="*/ 1008834 h 1454138"/>
                            <a:gd name="connsiteX5" fmla="*/ 5100408 w 6454325"/>
                            <a:gd name="connsiteY5" fmla="*/ 1277364 h 1454138"/>
                            <a:gd name="connsiteX6" fmla="*/ 5438387 w 6454325"/>
                            <a:gd name="connsiteY6" fmla="*/ 1171870 h 1454138"/>
                            <a:gd name="connsiteX7" fmla="*/ 6390873 w 6454325"/>
                            <a:gd name="connsiteY7" fmla="*/ 1373267 h 1454138"/>
                            <a:gd name="connsiteX8" fmla="*/ 6436961 w 6454325"/>
                            <a:gd name="connsiteY8" fmla="*/ 1432008 h 1454138"/>
                            <a:gd name="connsiteX9" fmla="*/ 6454325 w 6454325"/>
                            <a:gd name="connsiteY9" fmla="*/ 1454138 h 1454138"/>
                            <a:gd name="connsiteX10" fmla="*/ 0 w 6454325"/>
                            <a:gd name="connsiteY10" fmla="*/ 1454138 h 1454138"/>
                            <a:gd name="connsiteX11" fmla="*/ 0 w 6454325"/>
                            <a:gd name="connsiteY11" fmla="*/ 1417060 h 1454138"/>
                            <a:gd name="connsiteX12" fmla="*/ 0 w 6454325"/>
                            <a:gd name="connsiteY12" fmla="*/ 97751 h 1454138"/>
                            <a:gd name="connsiteX13" fmla="*/ 337979 w 6454325"/>
                            <a:gd name="connsiteY13" fmla="*/ 40209 h 1454138"/>
                            <a:gd name="connsiteX14" fmla="*/ 744434 w 6454325"/>
                            <a:gd name="connsiteY14" fmla="*/ 213 h 1454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454325" h="1454138">
                              <a:moveTo>
                                <a:pt x="744434" y="213"/>
                              </a:moveTo>
                              <a:cubicBezTo>
                                <a:pt x="1327732" y="-7518"/>
                                <a:pt x="1876167" y="196052"/>
                                <a:pt x="2150775" y="538907"/>
                              </a:cubicBezTo>
                              <a:cubicBezTo>
                                <a:pt x="2319764" y="740304"/>
                                <a:pt x="2703831" y="836208"/>
                                <a:pt x="3041810" y="749894"/>
                              </a:cubicBezTo>
                              <a:cubicBezTo>
                                <a:pt x="3041810" y="749894"/>
                                <a:pt x="3041810" y="749894"/>
                                <a:pt x="3180074" y="721123"/>
                              </a:cubicBezTo>
                              <a:cubicBezTo>
                                <a:pt x="3564141" y="625220"/>
                                <a:pt x="3994296" y="759485"/>
                                <a:pt x="4101834" y="1008834"/>
                              </a:cubicBezTo>
                              <a:cubicBezTo>
                                <a:pt x="4224736" y="1267773"/>
                                <a:pt x="4700979" y="1402038"/>
                                <a:pt x="5100408" y="1277364"/>
                              </a:cubicBezTo>
                              <a:cubicBezTo>
                                <a:pt x="5100408" y="1277364"/>
                                <a:pt x="5100408" y="1277364"/>
                                <a:pt x="5438387" y="1171870"/>
                              </a:cubicBezTo>
                              <a:cubicBezTo>
                                <a:pt x="5791729" y="1056786"/>
                                <a:pt x="6221884" y="1152689"/>
                                <a:pt x="6390873" y="1373267"/>
                              </a:cubicBezTo>
                              <a:cubicBezTo>
                                <a:pt x="6390873" y="1373267"/>
                                <a:pt x="6390873" y="1373267"/>
                                <a:pt x="6436961" y="1432008"/>
                              </a:cubicBezTo>
                              <a:lnTo>
                                <a:pt x="6454325" y="1454138"/>
                              </a:lnTo>
                              <a:lnTo>
                                <a:pt x="0" y="1454138"/>
                              </a:lnTo>
                              <a:lnTo>
                                <a:pt x="0" y="1417060"/>
                              </a:lnTo>
                              <a:cubicBezTo>
                                <a:pt x="0" y="1161380"/>
                                <a:pt x="0" y="752292"/>
                                <a:pt x="0" y="97751"/>
                              </a:cubicBezTo>
                              <a:cubicBezTo>
                                <a:pt x="0" y="97751"/>
                                <a:pt x="0" y="97751"/>
                                <a:pt x="337979" y="40209"/>
                              </a:cubicBezTo>
                              <a:cubicBezTo>
                                <a:pt x="473363" y="15034"/>
                                <a:pt x="609826" y="1997"/>
                                <a:pt x="744434" y="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ihandform: Form 6">
                        <a:extLst>
                          <a:ext uri="{FF2B5EF4-FFF2-40B4-BE49-F238E27FC236}">
                            <a16:creationId xmlns:a16="http://schemas.microsoft.com/office/drawing/2014/main" id="{817974E8-241C-401F-AE08-98B7C1E7C1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602980"/>
                          <a:ext cx="6454140" cy="1453515"/>
                        </a:xfrm>
                        <a:custGeom>
                          <a:avLst/>
                          <a:gdLst>
                            <a:gd name="connsiteX0" fmla="*/ 744434 w 6454325"/>
                            <a:gd name="connsiteY0" fmla="*/ 213 h 1454138"/>
                            <a:gd name="connsiteX1" fmla="*/ 2150775 w 6454325"/>
                            <a:gd name="connsiteY1" fmla="*/ 538907 h 1454138"/>
                            <a:gd name="connsiteX2" fmla="*/ 3041810 w 6454325"/>
                            <a:gd name="connsiteY2" fmla="*/ 749894 h 1454138"/>
                            <a:gd name="connsiteX3" fmla="*/ 3180074 w 6454325"/>
                            <a:gd name="connsiteY3" fmla="*/ 721123 h 1454138"/>
                            <a:gd name="connsiteX4" fmla="*/ 4101834 w 6454325"/>
                            <a:gd name="connsiteY4" fmla="*/ 1008834 h 1454138"/>
                            <a:gd name="connsiteX5" fmla="*/ 5100408 w 6454325"/>
                            <a:gd name="connsiteY5" fmla="*/ 1277364 h 1454138"/>
                            <a:gd name="connsiteX6" fmla="*/ 5438387 w 6454325"/>
                            <a:gd name="connsiteY6" fmla="*/ 1171870 h 1454138"/>
                            <a:gd name="connsiteX7" fmla="*/ 6390873 w 6454325"/>
                            <a:gd name="connsiteY7" fmla="*/ 1373267 h 1454138"/>
                            <a:gd name="connsiteX8" fmla="*/ 6436961 w 6454325"/>
                            <a:gd name="connsiteY8" fmla="*/ 1432008 h 1454138"/>
                            <a:gd name="connsiteX9" fmla="*/ 6454325 w 6454325"/>
                            <a:gd name="connsiteY9" fmla="*/ 1454138 h 1454138"/>
                            <a:gd name="connsiteX10" fmla="*/ 0 w 6454325"/>
                            <a:gd name="connsiteY10" fmla="*/ 1454138 h 1454138"/>
                            <a:gd name="connsiteX11" fmla="*/ 0 w 6454325"/>
                            <a:gd name="connsiteY11" fmla="*/ 1417060 h 1454138"/>
                            <a:gd name="connsiteX12" fmla="*/ 0 w 6454325"/>
                            <a:gd name="connsiteY12" fmla="*/ 97751 h 1454138"/>
                            <a:gd name="connsiteX13" fmla="*/ 337979 w 6454325"/>
                            <a:gd name="connsiteY13" fmla="*/ 40209 h 1454138"/>
                            <a:gd name="connsiteX14" fmla="*/ 744434 w 6454325"/>
                            <a:gd name="connsiteY14" fmla="*/ 213 h 14541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454325" h="1454138">
                              <a:moveTo>
                                <a:pt x="744434" y="213"/>
                              </a:moveTo>
                              <a:cubicBezTo>
                                <a:pt x="1327732" y="-7518"/>
                                <a:pt x="1876167" y="196052"/>
                                <a:pt x="2150775" y="538907"/>
                              </a:cubicBezTo>
                              <a:cubicBezTo>
                                <a:pt x="2319764" y="740304"/>
                                <a:pt x="2703831" y="836208"/>
                                <a:pt x="3041810" y="749894"/>
                              </a:cubicBezTo>
                              <a:cubicBezTo>
                                <a:pt x="3041810" y="749894"/>
                                <a:pt x="3041810" y="749894"/>
                                <a:pt x="3180074" y="721123"/>
                              </a:cubicBezTo>
                              <a:cubicBezTo>
                                <a:pt x="3564141" y="625220"/>
                                <a:pt x="3994296" y="759485"/>
                                <a:pt x="4101834" y="1008834"/>
                              </a:cubicBezTo>
                              <a:cubicBezTo>
                                <a:pt x="4224736" y="1267773"/>
                                <a:pt x="4700979" y="1402038"/>
                                <a:pt x="5100408" y="1277364"/>
                              </a:cubicBezTo>
                              <a:cubicBezTo>
                                <a:pt x="5100408" y="1277364"/>
                                <a:pt x="5100408" y="1277364"/>
                                <a:pt x="5438387" y="1171870"/>
                              </a:cubicBezTo>
                              <a:cubicBezTo>
                                <a:pt x="5791729" y="1056786"/>
                                <a:pt x="6221884" y="1152689"/>
                                <a:pt x="6390873" y="1373267"/>
                              </a:cubicBezTo>
                              <a:cubicBezTo>
                                <a:pt x="6390873" y="1373267"/>
                                <a:pt x="6390873" y="1373267"/>
                                <a:pt x="6436961" y="1432008"/>
                              </a:cubicBezTo>
                              <a:lnTo>
                                <a:pt x="6454325" y="1454138"/>
                              </a:lnTo>
                              <a:lnTo>
                                <a:pt x="0" y="1454138"/>
                              </a:lnTo>
                              <a:lnTo>
                                <a:pt x="0" y="1417060"/>
                              </a:lnTo>
                              <a:cubicBezTo>
                                <a:pt x="0" y="1161380"/>
                                <a:pt x="0" y="752292"/>
                                <a:pt x="0" y="97751"/>
                              </a:cubicBezTo>
                              <a:cubicBezTo>
                                <a:pt x="0" y="97751"/>
                                <a:pt x="0" y="97751"/>
                                <a:pt x="337979" y="40209"/>
                              </a:cubicBezTo>
                              <a:cubicBezTo>
                                <a:pt x="473363" y="15034"/>
                                <a:pt x="609826" y="1997"/>
                                <a:pt x="744434" y="2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8FB94DE" id="Gruppe 12" o:spid="_x0000_s1026" alt="decorative elements" style="position:absolute;margin-left:0;margin-top:0;width:612pt;height:792.25pt;z-index:251662336;mso-width-percent:1000;mso-height-percent:1000;mso-position-horizontal:center;mso-position-horizontal-relative:page;mso-position-vertical:center;mso-position-vertical-relative:page;mso-width-percent:1000;mso-height-percent:1000" coordsize="77724,100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">
              <v:shape id="Freihandform: Form 4" o:spid="_x0000_s1027" style="position:absolute;top:76581;width:64236;height:23964;visibility:visible;mso-wrap-style:square;v-text-anchor:top" coordsize="6251208,216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" path="m1173985,598v419730,11402,821910,185599,1030658,482102c2363060,722298,2759104,827722,3102342,722298v145216,-47919,145216,-47919,145216,-47919c3656803,549787,4132055,741466,4211264,1057737v66008,268351,396044,460030,778886,421694c5293784,1450680,5293784,1450680,5293784,1450680v303633,-28752,607266,105423,726080,306686c6102373,1901126,6174569,2026915,6237739,2136981r13469,23467l,2160448,,300604c607267,89757,607267,89757,607267,89757,788787,23868,983199,-4585,1173985,598xe" fillcolor="#0f3344 [3204]" stroked="f">
                <v:path arrowok="t" o:connecttype="custom" o:connectlocs="1206372,663;2265462,535438;3187926,801213;3337148,748059;4327440,1173301;5127813,1641068;5439824,1609176;6185934,1949369;6409819,2370459;6423660,2396490;0,2396490;0,333447;624020,99563;1206372,663" o:connectangles="0,0,0,0,0,0,0,0,0,0,0,0,0,0"/>
              </v:shape>
              <v:shape id="Freihandform: Form 4" o:spid="_x0000_s1028" style="position:absolute;top:78943;width:62512;height:21604;visibility:visible;mso-wrap-style:square;v-text-anchor:top" coordsize="6251208,216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" path="m1173985,598v419730,11402,821910,185599,1030658,482102c2363060,722298,2759104,827722,3102342,722298v145216,-47919,145216,-47919,145216,-47919c3656803,549787,4132055,741466,4211264,1057737v66008,268351,396044,460030,778886,421694c5293784,1450680,5293784,1450680,5293784,1450680v303633,-28752,607266,105423,726080,306686c6102373,1901126,6174569,2026915,6237739,2136981r13469,23467l,2160448,,300604c607267,89757,607267,89757,607267,89757,788787,23868,983199,-4585,1173985,598xe" fillcolor="#fcea10 [3207]" stroked="f">
                <v:path arrowok="t" o:connecttype="custom" o:connectlocs="1173985,598;2204643,482700;3102342,722298;3247558,674379;4211264,1057737;4990150,1479431;5293784,1450680;6019864,1757366;6237739,2136981;6251208,2160448;0,2160448;0,300604;607267,89757;1173985,598" o:connectangles="0,0,0,0,0,0,0,0,0,0,0,0,0,0"/>
              </v:shape>
              <v:shape id="Freihandform: Form 5" o:spid="_x0000_s1029" style="position:absolute;left:16535;top:76276;width:61189;height:24339;visibility:visible;mso-wrap-style:square;v-text-anchor:top" coordsize="5958975,217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" path="m5070508,187v161954,-2247,327987,15729,489221,56475c5559729,56662,5559729,56662,5958975,162121r,2013096l,2175217r32739,-37406c203550,1942651,405992,1711351,645924,1437217,937681,1092078,1628685,948270,2212199,1111252v644937,182157,1397363,-19174,1643054,-431423c3855253,679829,3855253,679829,3962742,497672,4135493,195676,4584646,6928,5070508,187xe" fillcolor="#0f3344 [3204]" stroked="f">
                <v:path arrowok="t" o:connecttype="custom" o:connectlocs="5206555,209;5708902,63402;6118860,181405;6118860,2433955;0,2433955;33617,2392100;663255,1608171;2271554,1243433;3958693,760693;4069066,556869;5206555,209" o:connectangles="0,0,0,0,0,0,0,0,0,0,0"/>
              </v:shape>
              <v:shape id="Freihandform: Form 3" o:spid="_x0000_s1030" style="position:absolute;width:39700;height:16002;visibility:visible;mso-wrap-style:square;v-text-anchor:top" coordsize="3589746,134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" path="m,l3589746,,3455255,28500v-374112,91872,-684912,271080,-830720,516073c2624535,544573,2624535,544573,2486402,762345,2194787,1234183,1304594,1470102,506489,1279552v,,,,-506489,-117960l,xe" fillcolor="#0f3344 [3204]" stroked="f">
                <v:path arrowok="t" o:connecttype="custom" o:connectlocs="0,0;3970020,0;3821282,33890;2902561,647559;2749795,906515;560143,1521533;0,1381265;0,0" o:connectangles="0,0,0,0,0,0,0,0"/>
              </v:shape>
              <v:shape id="Freihandform: Form 3" o:spid="_x0000_s1031" style="position:absolute;left:76;width:35897;height:13457;visibility:visible;mso-wrap-style:square;v-text-anchor:top" coordsize="3589746,134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" path="m,l3589746,,3455255,28500v-374112,91872,-684912,271080,-830720,516073c2624535,544573,2624535,544573,2486402,762345,2194787,1234183,1304594,1470102,506489,1279552v,,,,-506489,-117960l,xe" fillcolor="#e5d8ea [3205]" stroked="f">
                <v:path arrowok="t" o:connecttype="custom" o:connectlocs="0,0;3589746,0;3455255,28500;2624535,544573;2486402,762345;506489,1279552;0,1161592;0,0" o:connectangles="0,0,0,0,0,0,0,0"/>
              </v:shape>
              <v:shape id="Freihandform: Form 5" o:spid="_x0000_s1032" style="position:absolute;left:18135;top:78867;width:59589;height:21748;visibility:visible;mso-wrap-style:square;v-text-anchor:top" coordsize="5958975,217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" path="m5070508,187v161954,-2247,327987,15729,489221,56475c5559729,56662,5559729,56662,5958975,162121r,2013096l,2175217r32739,-37406c203550,1942651,405992,1711351,645924,1437217,937681,1092078,1628685,948270,2212199,1111252v644937,182157,1397363,-19174,1643054,-431423c3855253,679829,3855253,679829,3962742,497672,4135493,195676,4584646,6928,5070508,187xe" fillcolor="#e5d8ea [3205]" stroked="f">
                <v:path arrowok="t" o:connecttype="custom" o:connectlocs="5070393,187;5559603,56653;5958840,162096;5958840,2174875;0,2174875;32738,2137475;645909,1436991;2212149,1111077;3855166,679722;3962652,497594;5070393,187" o:connectangles="0,0,0,0,0,0,0,0,0,0,0"/>
              </v:shape>
              <v:shape id="Freihandform: Form 6" o:spid="_x0000_s1033" style="position:absolute;top:83591;width:65227;height:16154;visibility:visible;mso-wrap-style:square;v-text-anchor:top" coordsize="6454325,145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" path="m744434,213v583298,-7731,1131733,195839,1406341,538694c2319764,740304,2703831,836208,3041810,749894v,,,,138264,-28771c3564141,625220,3994296,759485,4101834,1008834v122902,258939,599145,393204,998574,268530c5100408,1277364,5100408,1277364,5438387,1171870v353342,-115084,783497,-19181,952486,201397c6390873,1373267,6390873,1373267,6436961,1432008r17364,22130l,1454138r,-37078c,1161380,,752292,,97751v,,,,337979,-57542c473363,15034,609826,1997,744434,213xe" fillcolor="#0f3344 [3204]" stroked="f">
                <v:path arrowok="t" o:connecttype="custom" o:connectlocs="752323,237;2173566,598686;3074043,833077;3213773,801114;4145300,1120740;5154456,1419057;5496016,1301861;6458596,1525598;6505172,1590855;6522720,1615440;0,1615440;0,1574249;0,108594;341560,44669;752323,237" o:connectangles="0,0,0,0,0,0,0,0,0,0,0,0,0,0,0"/>
              </v:shape>
              <v:shape id="Freihandform: Form 6" o:spid="_x0000_s1034" style="position:absolute;top:86029;width:64541;height:14535;visibility:visible;mso-wrap-style:square;v-text-anchor:top" coordsize="6454325,145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" path="m744434,213v583298,-7731,1131733,195839,1406341,538694c2319764,740304,2703831,836208,3041810,749894v,,,,138264,-28771c3564141,625220,3994296,759485,4101834,1008834v122902,258939,599145,393204,998574,268530c5100408,1277364,5100408,1277364,5438387,1171870v353342,-115084,783497,-19181,952486,201397c6390873,1373267,6390873,1373267,6436961,1432008r17364,22130l,1454138r,-37078c,1161380,,752292,,97751v,,,,337979,-57542c473363,15034,609826,1997,744434,213xe" fillcolor="#f8c4d7 [3206]" stroked="f">
                <v:path arrowok="t" o:connecttype="custom" o:connectlocs="744413,213;2150713,538676;3041723,749573;3179983,720814;4101716,1008402;5100262,1276817;5438231,1171368;6390690,1372679;6436776,1431394;6454140,1453515;0,1453515;0,1416453;0,97709;337969,40192;744413,213" o:connectangles="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F4F2E" w14:textId="77777777" w:rsidR="009468D3" w:rsidRDefault="00CB0809">
    <w:pPr>
      <w:pStyle w:val="Kopfzeile"/>
    </w:pPr>
    <w:r>
      <w:rPr>
        <w:noProof/>
        <w:lang w:eastAsia="de-DE"/>
      </w:rPr>
      <mc:AlternateContent>
        <mc:Choice Requires="wpg">
          <w:drawing>
            <wp:inline distT="0" distB="0" distL="0" distR="0" wp14:anchorId="356B34A6" wp14:editId="6CCF960D">
              <wp:extent cx="7782130" cy="10065662"/>
              <wp:effectExtent l="0" t="0" r="9525" b="0"/>
              <wp:docPr id="1" name="Gruppe 1" descr="decorative element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ihand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ihandform: Form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ihandform: Form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ihandform: Form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ihandform: Form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ihand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ihandform: Form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ihand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4A296A3" id="Gruppe 1" o:spid="_x0000_s1026" alt="decorative elements" style="width:612.75pt;height:792.55pt;mso-position-horizontal-relative:char;mso-position-vertical-relative:line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">
              <v:shape id="Freihand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e5d8ea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ihandform: Form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ihandform: Form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f8c4d7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ihandform: Form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e5d8ea [3205]" stroked="f">
                <v:path arrowok="t" o:connecttype="custom" o:connectlocs="1070039,0;1070039,950237;0,950237" o:connectangles="0,0,0"/>
              </v:shape>
              <v:shape id="Freihandform: Form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f8c4d7 [3206]" stroked="f">
                <v:path arrowok="t" o:connecttype="custom" o:connectlocs="1991837,0;1991837,238843;1991837,829191;925407,1776225;0,1776225" o:connectangles="0,0,0,0,0"/>
              </v:shape>
              <v:shape id="Freihand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fcea10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ihandform: Form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ihand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0f3344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DF"/>
    <w:rsid w:val="000115CE"/>
    <w:rsid w:val="000828F4"/>
    <w:rsid w:val="000F51EC"/>
    <w:rsid w:val="000F7122"/>
    <w:rsid w:val="001044F6"/>
    <w:rsid w:val="00107C8E"/>
    <w:rsid w:val="001B4EEF"/>
    <w:rsid w:val="001B689C"/>
    <w:rsid w:val="00200635"/>
    <w:rsid w:val="00254E0D"/>
    <w:rsid w:val="00262C4C"/>
    <w:rsid w:val="002A0A1B"/>
    <w:rsid w:val="002A60AF"/>
    <w:rsid w:val="003068CE"/>
    <w:rsid w:val="00326C4E"/>
    <w:rsid w:val="0038000D"/>
    <w:rsid w:val="00385ACF"/>
    <w:rsid w:val="00410197"/>
    <w:rsid w:val="00477474"/>
    <w:rsid w:val="00480B7F"/>
    <w:rsid w:val="004A1893"/>
    <w:rsid w:val="004C4A44"/>
    <w:rsid w:val="004E63AD"/>
    <w:rsid w:val="004F28F0"/>
    <w:rsid w:val="005125BB"/>
    <w:rsid w:val="005264AB"/>
    <w:rsid w:val="00537F9C"/>
    <w:rsid w:val="00572222"/>
    <w:rsid w:val="005B5235"/>
    <w:rsid w:val="005D3DA6"/>
    <w:rsid w:val="00666298"/>
    <w:rsid w:val="007266D1"/>
    <w:rsid w:val="00744EA9"/>
    <w:rsid w:val="00752FC4"/>
    <w:rsid w:val="00757E9C"/>
    <w:rsid w:val="007B4C91"/>
    <w:rsid w:val="007D70F7"/>
    <w:rsid w:val="00830C5F"/>
    <w:rsid w:val="00832CB0"/>
    <w:rsid w:val="008340C6"/>
    <w:rsid w:val="00834A33"/>
    <w:rsid w:val="0086178F"/>
    <w:rsid w:val="00896EE1"/>
    <w:rsid w:val="008C1482"/>
    <w:rsid w:val="008D0AA7"/>
    <w:rsid w:val="008E172E"/>
    <w:rsid w:val="00912A0A"/>
    <w:rsid w:val="009468D3"/>
    <w:rsid w:val="009B40D3"/>
    <w:rsid w:val="00A12256"/>
    <w:rsid w:val="00A17117"/>
    <w:rsid w:val="00A763AE"/>
    <w:rsid w:val="00AF072A"/>
    <w:rsid w:val="00B1700E"/>
    <w:rsid w:val="00B52FDC"/>
    <w:rsid w:val="00B63133"/>
    <w:rsid w:val="00BC0F0A"/>
    <w:rsid w:val="00C11980"/>
    <w:rsid w:val="00C46CD6"/>
    <w:rsid w:val="00CB0809"/>
    <w:rsid w:val="00CF3FE0"/>
    <w:rsid w:val="00D00D03"/>
    <w:rsid w:val="00D04123"/>
    <w:rsid w:val="00D06525"/>
    <w:rsid w:val="00D149F1"/>
    <w:rsid w:val="00D36106"/>
    <w:rsid w:val="00D56B94"/>
    <w:rsid w:val="00DA568F"/>
    <w:rsid w:val="00DC176F"/>
    <w:rsid w:val="00DC7840"/>
    <w:rsid w:val="00E727DF"/>
    <w:rsid w:val="00F1217C"/>
    <w:rsid w:val="00F17D71"/>
    <w:rsid w:val="00F71D73"/>
    <w:rsid w:val="00F763B1"/>
    <w:rsid w:val="00F90A6A"/>
    <w:rsid w:val="00FA402E"/>
    <w:rsid w:val="00FB49C2"/>
    <w:rsid w:val="00FD6E35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F5CE2"/>
  <w15:docId w15:val="{E703A717-6B28-47FE-B4ED-81E02270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de-DE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6B94"/>
    <w:rPr>
      <w:color w:val="auto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F4F92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921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632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63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92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92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63133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4E0D"/>
    <w:rPr>
      <w:color w:val="auto"/>
    </w:rPr>
  </w:style>
  <w:style w:type="paragraph" w:styleId="Fuzeile">
    <w:name w:val="footer"/>
    <w:basedOn w:val="Standard"/>
    <w:link w:val="FuzeileZchn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7F4F92" w:themeColor="accent2" w:themeShade="8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4E0D"/>
    <w:rPr>
      <w:rFonts w:asciiTheme="majorHAnsi" w:hAnsiTheme="majorHAnsi"/>
      <w:color w:val="7F4F92" w:themeColor="accent2" w:themeShade="80"/>
    </w:rPr>
  </w:style>
  <w:style w:type="character" w:styleId="Platzhaltertext">
    <w:name w:val="Placeholder Text"/>
    <w:basedOn w:val="Absatz-Standardschriftar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Kontaktinfos">
    <w:name w:val="Kontaktinfos"/>
    <w:basedOn w:val="Standard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um">
    <w:name w:val="Date"/>
    <w:basedOn w:val="Standard"/>
    <w:next w:val="Anrede"/>
    <w:link w:val="DatumZchn"/>
    <w:uiPriority w:val="4"/>
    <w:unhideWhenUsed/>
    <w:qFormat/>
    <w:rsid w:val="003068CE"/>
    <w:pPr>
      <w:spacing w:before="480" w:after="600"/>
    </w:pPr>
  </w:style>
  <w:style w:type="character" w:customStyle="1" w:styleId="DatumZchn">
    <w:name w:val="Datum Zchn"/>
    <w:basedOn w:val="Absatz-Standardschriftart"/>
    <w:link w:val="Datum"/>
    <w:uiPriority w:val="4"/>
    <w:rsid w:val="003068CE"/>
    <w:rPr>
      <w:color w:val="FFFFFF" w:themeColor="background1"/>
      <w:sz w:val="24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254E0D"/>
    <w:pPr>
      <w:spacing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254E0D"/>
    <w:rPr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54E0D"/>
    <w:rPr>
      <w:rFonts w:asciiTheme="majorHAnsi" w:eastAsiaTheme="majorEastAsia" w:hAnsiTheme="majorHAnsi" w:cstheme="majorBidi"/>
      <w:b/>
      <w:bCs/>
      <w:color w:val="7F4F92" w:themeColor="accent2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lenraster">
    <w:name w:val="Table Grid"/>
    <w:basedOn w:val="NormaleTabelle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72222"/>
  </w:style>
  <w:style w:type="paragraph" w:styleId="Blocktext">
    <w:name w:val="Block Text"/>
    <w:basedOn w:val="Standard"/>
    <w:uiPriority w:val="99"/>
    <w:semiHidden/>
    <w:unhideWhenUsed/>
    <w:rsid w:val="000F51EC"/>
    <w:pPr>
      <w:pBdr>
        <w:top w:val="single" w:sz="2" w:space="10" w:color="0F3344" w:themeColor="accent1" w:frame="1"/>
        <w:left w:val="single" w:sz="2" w:space="10" w:color="0F3344" w:themeColor="accent1" w:frame="1"/>
        <w:bottom w:val="single" w:sz="2" w:space="10" w:color="0F3344" w:themeColor="accent1" w:frame="1"/>
        <w:right w:val="single" w:sz="2" w:space="10" w:color="0F3344" w:themeColor="accent1" w:frame="1"/>
      </w:pBdr>
      <w:ind w:left="1152" w:right="1152"/>
    </w:pPr>
    <w:rPr>
      <w:rFonts w:eastAsiaTheme="minorEastAsia"/>
      <w:i/>
      <w:iCs/>
      <w:color w:val="0B2632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22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7222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7222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uchtitel">
    <w:name w:val="Book Title"/>
    <w:basedOn w:val="Absatz-Standardschriftar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7222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unkleListe">
    <w:name w:val="Dark List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7222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rvorhebung">
    <w:name w:val="Emphasis"/>
    <w:basedOn w:val="Absatz-Standardschriftart"/>
    <w:uiPriority w:val="20"/>
    <w:semiHidden/>
    <w:qFormat/>
    <w:rsid w:val="00572222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mschlagadresse">
    <w:name w:val="envelope address"/>
    <w:basedOn w:val="Stand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F51EC"/>
    <w:rPr>
      <w:color w:val="7F4F92" w:themeColor="accent2" w:themeShade="80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1">
    <w:name w:val="Grid Table 1 Light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GridTable2-Accent21">
    <w:name w:val="Grid Table 2 - Accent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GridTable2-Accent31">
    <w:name w:val="Grid Table 2 - Accent 3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GridTable2-Accent41">
    <w:name w:val="Grid Table 2 - Accent 4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GridTable2-Accent51">
    <w:name w:val="Grid Table 2 - Accent 5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2-Accent61">
    <w:name w:val="Grid Table 2 - Accent 6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31">
    <w:name w:val="Grid Table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customStyle="1" w:styleId="GridTable3-Accent21">
    <w:name w:val="Grid Table 3 - Accent 2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customStyle="1" w:styleId="GridTable3-Accent31">
    <w:name w:val="Grid Table 3 - Accent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customStyle="1" w:styleId="GridTable3-Accent41">
    <w:name w:val="Grid Table 3 - Accent 4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customStyle="1" w:styleId="GridTable3-Accent51">
    <w:name w:val="Grid Table 3 - Accent 5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-Accent61">
    <w:name w:val="Grid Table 3 - Accent 6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1">
    <w:name w:val="Grid Table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GridTable4-Accent21">
    <w:name w:val="Grid Table 4 - Accent 2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GridTable4-Accent31">
    <w:name w:val="Grid Table 4 - Accent 3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GridTable4-Accent41">
    <w:name w:val="Grid Table 4 - Accent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GridTable4-Accent51">
    <w:name w:val="Grid Table 4 - Accent 5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4-Accent61">
    <w:name w:val="Grid Table 4 - Accent 6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5Dark1">
    <w:name w:val="Grid Table 5 Dark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customStyle="1" w:styleId="GridTable5Dark-Accent21">
    <w:name w:val="Grid Table 5 Dark - Accent 2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customStyle="1" w:styleId="GridTable5Dark-Accent31">
    <w:name w:val="Grid Table 5 Dark - Accent 3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customStyle="1" w:styleId="GridTable5Dark-Accent41">
    <w:name w:val="Grid Table 5 Dark - Accent 4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customStyle="1" w:styleId="GridTable5Dark-Accent51">
    <w:name w:val="Grid Table 5 Dark - Accent 5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5Dark-Accent61">
    <w:name w:val="Grid Table 5 Dark - Accent 6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GridTable6Colorful1">
    <w:name w:val="Grid Table 6 Colorful1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aleTabelle"/>
    <w:uiPriority w:val="51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GridTable6Colorful-Accent21">
    <w:name w:val="Grid Table 6 Colorful - Accent 21"/>
    <w:basedOn w:val="NormaleTabelle"/>
    <w:uiPriority w:val="51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GridTable6Colorful-Accent31">
    <w:name w:val="Grid Table 6 Colorful - Accent 31"/>
    <w:basedOn w:val="NormaleTabelle"/>
    <w:uiPriority w:val="51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GridTable6Colorful-Accent41">
    <w:name w:val="Grid Table 6 Colorful - Accent 41"/>
    <w:basedOn w:val="NormaleTabelle"/>
    <w:uiPriority w:val="51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GridTable6Colorful-Accent51">
    <w:name w:val="Grid Table 6 Colorful - Accent 51"/>
    <w:basedOn w:val="NormaleTabelle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6Colorful-Accent61">
    <w:name w:val="Grid Table 6 Colorful - Accent 61"/>
    <w:basedOn w:val="NormaleTabelle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7Colorful1">
    <w:name w:val="Grid Table 7 Colorful1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aleTabelle"/>
    <w:uiPriority w:val="52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aleTabelle"/>
    <w:uiPriority w:val="52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aleTabelle"/>
    <w:uiPriority w:val="52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aleTabelle"/>
    <w:uiPriority w:val="52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aleTabelle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aleTabelle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222"/>
    <w:rPr>
      <w:rFonts w:asciiTheme="majorHAnsi" w:eastAsiaTheme="majorEastAsia" w:hAnsiTheme="majorHAnsi" w:cstheme="majorBidi"/>
      <w:color w:val="071921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222"/>
    <w:rPr>
      <w:rFonts w:asciiTheme="majorHAnsi" w:eastAsiaTheme="majorEastAsia" w:hAnsiTheme="majorHAnsi" w:cstheme="majorBidi"/>
      <w:i/>
      <w:iCs/>
      <w:color w:val="0B263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222"/>
    <w:rPr>
      <w:rFonts w:asciiTheme="majorHAnsi" w:eastAsiaTheme="majorEastAsia" w:hAnsiTheme="majorHAnsi" w:cstheme="majorBidi"/>
      <w:color w:val="0B263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222"/>
    <w:rPr>
      <w:rFonts w:asciiTheme="majorHAnsi" w:eastAsiaTheme="majorEastAsia" w:hAnsiTheme="majorHAnsi" w:cstheme="majorBidi"/>
      <w:color w:val="071921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222"/>
    <w:rPr>
      <w:rFonts w:asciiTheme="majorHAnsi" w:eastAsiaTheme="majorEastAsia" w:hAnsiTheme="majorHAnsi" w:cstheme="majorBidi"/>
      <w:i/>
      <w:iCs/>
      <w:color w:val="071921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ym">
    <w:name w:val="HTML Acronym"/>
    <w:basedOn w:val="Absatz-Standardschriftart"/>
    <w:uiPriority w:val="99"/>
    <w:semiHidden/>
    <w:unhideWhenUsed/>
    <w:rsid w:val="00572222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Zitat">
    <w:name w:val="HTML Cit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Beispiel">
    <w:name w:val="HTML Sample"/>
    <w:basedOn w:val="Absatz-Standardschriftar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0F51EC"/>
    <w:rPr>
      <w:color w:val="847A01" w:themeColor="accent4" w:themeShade="80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0F51EC"/>
    <w:rPr>
      <w:i/>
      <w:iCs/>
      <w:color w:val="0B2632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F51EC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B2632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51EC"/>
    <w:rPr>
      <w:i/>
      <w:iCs/>
      <w:color w:val="0B2632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qFormat/>
    <w:rsid w:val="000F51EC"/>
    <w:rPr>
      <w:b/>
      <w:bCs/>
      <w:caps w:val="0"/>
      <w:smallCaps/>
      <w:color w:val="0B2632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72222"/>
    <w:rPr>
      <w:sz w:val="22"/>
    </w:rPr>
  </w:style>
  <w:style w:type="paragraph" w:styleId="Liste">
    <w:name w:val="List"/>
    <w:basedOn w:val="Standard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7222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ListTable1Light-Accent21">
    <w:name w:val="List Table 1 Light - Accent 2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ListTable1Light-Accent31">
    <w:name w:val="List Table 1 Light - Accent 3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ListTable1Light-Accent41">
    <w:name w:val="List Table 1 Light - Accent 4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ListTable1Light-Accent51">
    <w:name w:val="List Table 1 Light - Accent 5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1Light-Accent61">
    <w:name w:val="List Table 1 Light - Accent 6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21">
    <w:name w:val="List Table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ListTable2-Accent21">
    <w:name w:val="List Table 2 - Accent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ListTable2-Accent31">
    <w:name w:val="List Table 2 - Accent 3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ListTable2-Accent41">
    <w:name w:val="List Table 2 - Accent 4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ListTable2-Accent51">
    <w:name w:val="List Table 2 - Accent 5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2-Accent61">
    <w:name w:val="List Table 2 - Accent 6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31">
    <w:name w:val="List Table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ListTable41">
    <w:name w:val="List Table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ListTable4-Accent21">
    <w:name w:val="List Table 4 - Accent 2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ListTable4-Accent31">
    <w:name w:val="List Table 4 - Accent 3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ListTable4-Accent41">
    <w:name w:val="List Table 4 - Accent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ListTable4-Accent51">
    <w:name w:val="List Table 4 - Accent 5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4-Accent61">
    <w:name w:val="List Table 4 - Accent 6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5Dark1">
    <w:name w:val="List Table 5 Dark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aleTabelle"/>
    <w:uiPriority w:val="51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ListTable6Colorful-Accent21">
    <w:name w:val="List Table 6 Colorful - Accent 21"/>
    <w:basedOn w:val="NormaleTabelle"/>
    <w:uiPriority w:val="51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ListTable6Colorful-Accent31">
    <w:name w:val="List Table 6 Colorful - Accent 31"/>
    <w:basedOn w:val="NormaleTabelle"/>
    <w:uiPriority w:val="51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ListTable6Colorful-Accent41">
    <w:name w:val="List Table 6 Colorful - Accent 41"/>
    <w:basedOn w:val="NormaleTabelle"/>
    <w:uiPriority w:val="51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ListTable6Colorful-Accent51">
    <w:name w:val="List Table 6 Colorful - Accent 51"/>
    <w:basedOn w:val="NormaleTabelle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6Colorful-Accent61">
    <w:name w:val="List Table 6 Colorful - Accent 61"/>
    <w:basedOn w:val="NormaleTabelle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7Colorful1">
    <w:name w:val="List Table 7 Colorful1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aleTabelle"/>
    <w:uiPriority w:val="52"/>
    <w:rsid w:val="00572222"/>
    <w:pPr>
      <w:spacing w:after="0" w:line="240" w:lineRule="auto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aleTabelle"/>
    <w:uiPriority w:val="52"/>
    <w:rsid w:val="00572222"/>
    <w:pPr>
      <w:spacing w:after="0" w:line="240" w:lineRule="auto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aleTabelle"/>
    <w:uiPriority w:val="52"/>
    <w:rsid w:val="00572222"/>
    <w:pPr>
      <w:spacing w:after="0" w:line="240" w:lineRule="auto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aleTabelle"/>
    <w:uiPriority w:val="52"/>
    <w:rsid w:val="00572222"/>
    <w:pPr>
      <w:spacing w:after="0" w:line="240" w:lineRule="auto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aleTabelle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aleTabelle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ttleresRaster1">
    <w:name w:val="Medium Grid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KeinLeerrau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Standard"/>
    <w:uiPriority w:val="99"/>
    <w:semiHidden/>
    <w:unhideWhenUsed/>
    <w:rsid w:val="00572222"/>
    <w:rPr>
      <w:rFonts w:ascii="Times New Roman" w:hAnsi="Times New Roman" w:cs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7222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7222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NormaleTabelle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aleTabelle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aleTabelle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eTabelle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aleTabelle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nrede">
    <w:name w:val="Salutation"/>
    <w:basedOn w:val="Standard"/>
    <w:next w:val="Standard"/>
    <w:link w:val="AnredeZchn"/>
    <w:uiPriority w:val="5"/>
    <w:qFormat/>
    <w:rsid w:val="00572222"/>
  </w:style>
  <w:style w:type="character" w:customStyle="1" w:styleId="AnredeZchn">
    <w:name w:val="Anrede Zchn"/>
    <w:basedOn w:val="Absatz-Standardschriftart"/>
    <w:link w:val="Anrede"/>
    <w:uiPriority w:val="5"/>
    <w:rsid w:val="00752FC4"/>
  </w:style>
  <w:style w:type="paragraph" w:styleId="Unterschrift">
    <w:name w:val="Signature"/>
    <w:basedOn w:val="Standard"/>
    <w:next w:val="Standard"/>
    <w:link w:val="UnterschriftZchn"/>
    <w:uiPriority w:val="7"/>
    <w:qFormat/>
    <w:rsid w:val="00254E0D"/>
    <w:pPr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7"/>
    <w:rsid w:val="00254E0D"/>
    <w:rPr>
      <w:color w:val="auto"/>
    </w:rPr>
  </w:style>
  <w:style w:type="character" w:styleId="Fett">
    <w:name w:val="Strong"/>
    <w:basedOn w:val="Absatz-Standardschriftart"/>
    <w:uiPriority w:val="19"/>
    <w:semiHidden/>
    <w:qFormat/>
    <w:rsid w:val="00572222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chwacheHervorhebung">
    <w:name w:val="Subtle Emphasis"/>
    <w:basedOn w:val="Absatz-Standardschriftar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aleTabelle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7222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7222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7222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722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7222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7222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7222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7222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7222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7222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7222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0B263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AppData\Roaming\Microsoft\Templates\Briefkopf%20mit%20organischen%20Formen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BC7322-48DF-48AE-9E00-47942D171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39EDE9-6820-4082-AD0A-B9B5BF1D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mit organischen Formen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Leidl</dc:creator>
  <cp:lastModifiedBy>Kathrin und Alexander Klein</cp:lastModifiedBy>
  <cp:revision>2</cp:revision>
  <dcterms:created xsi:type="dcterms:W3CDTF">2020-04-15T07:56:00Z</dcterms:created>
  <dcterms:modified xsi:type="dcterms:W3CDTF">2020-04-15T07:56:00Z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